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44BF" w14:textId="5E9677DC" w:rsidR="00E15E83" w:rsidRPr="00822771" w:rsidRDefault="00E15E83" w:rsidP="00060D13">
      <w:pPr>
        <w:pStyle w:val="Lauftext"/>
        <w:rPr>
          <w:rFonts w:ascii="Arial" w:hAnsi="Arial" w:cs="Arial"/>
          <w:sz w:val="20"/>
          <w:szCs w:val="20"/>
          <w:lang w:val="de-DE"/>
        </w:rPr>
      </w:pPr>
      <w:r w:rsidRPr="00822771">
        <w:rPr>
          <w:rFonts w:ascii="Arial" w:hAnsi="Arial" w:cs="Arial"/>
          <w:sz w:val="20"/>
          <w:szCs w:val="20"/>
          <w:lang w:val="de-DE"/>
        </w:rPr>
        <w:t>Hanspeter Muster</w:t>
      </w:r>
    </w:p>
    <w:p w14:paraId="456569BE" w14:textId="6F59D264" w:rsidR="00E15E83" w:rsidRPr="00822771" w:rsidRDefault="00E15E83" w:rsidP="00060D13">
      <w:pPr>
        <w:pStyle w:val="Lauftext"/>
        <w:rPr>
          <w:rFonts w:ascii="Arial" w:hAnsi="Arial" w:cs="Arial"/>
          <w:sz w:val="20"/>
          <w:szCs w:val="20"/>
          <w:lang w:val="de-DE"/>
        </w:rPr>
      </w:pPr>
      <w:proofErr w:type="spellStart"/>
      <w:r w:rsidRPr="00822771">
        <w:rPr>
          <w:rFonts w:ascii="Arial" w:hAnsi="Arial" w:cs="Arial"/>
          <w:sz w:val="20"/>
          <w:szCs w:val="20"/>
          <w:lang w:val="de-DE"/>
        </w:rPr>
        <w:t>Musterstrasse</w:t>
      </w:r>
      <w:proofErr w:type="spellEnd"/>
      <w:r w:rsidRPr="00822771">
        <w:rPr>
          <w:rFonts w:ascii="Arial" w:hAnsi="Arial" w:cs="Arial"/>
          <w:sz w:val="20"/>
          <w:szCs w:val="20"/>
          <w:lang w:val="de-DE"/>
        </w:rPr>
        <w:t xml:space="preserve"> 12</w:t>
      </w:r>
    </w:p>
    <w:p w14:paraId="4D812AF5" w14:textId="05861521" w:rsidR="00E15E83" w:rsidRPr="00822771" w:rsidRDefault="00E15E83" w:rsidP="00060D13">
      <w:pPr>
        <w:pStyle w:val="Lauftext"/>
        <w:rPr>
          <w:rFonts w:ascii="Arial" w:hAnsi="Arial" w:cs="Arial"/>
          <w:sz w:val="20"/>
          <w:szCs w:val="20"/>
          <w:lang w:val="de-DE"/>
        </w:rPr>
      </w:pPr>
      <w:proofErr w:type="gramStart"/>
      <w:r w:rsidRPr="00822771">
        <w:rPr>
          <w:rFonts w:ascii="Arial" w:hAnsi="Arial" w:cs="Arial"/>
          <w:sz w:val="20"/>
          <w:szCs w:val="20"/>
          <w:lang w:val="de-DE"/>
        </w:rPr>
        <w:t>9999 Musterort</w:t>
      </w:r>
      <w:proofErr w:type="gramEnd"/>
    </w:p>
    <w:p w14:paraId="63E93AEA" w14:textId="77777777" w:rsidR="00E15E83" w:rsidRPr="00822771" w:rsidRDefault="00E15E83" w:rsidP="00060D13">
      <w:pPr>
        <w:pStyle w:val="Lauftext"/>
        <w:rPr>
          <w:rFonts w:ascii="Arial" w:hAnsi="Arial" w:cs="Arial"/>
          <w:sz w:val="20"/>
          <w:szCs w:val="20"/>
          <w:lang w:val="de-DE"/>
        </w:rPr>
      </w:pPr>
    </w:p>
    <w:p w14:paraId="03E5389B" w14:textId="77777777" w:rsidR="00E15E83" w:rsidRPr="00822771" w:rsidRDefault="00E15E83" w:rsidP="00060D13">
      <w:pPr>
        <w:pStyle w:val="Lauftext"/>
        <w:rPr>
          <w:rFonts w:ascii="Arial" w:hAnsi="Arial" w:cs="Arial"/>
          <w:sz w:val="20"/>
          <w:szCs w:val="20"/>
          <w:lang w:val="de-DE"/>
        </w:rPr>
      </w:pPr>
    </w:p>
    <w:p w14:paraId="0BB94CD5" w14:textId="0349C358" w:rsidR="00E15E83" w:rsidRPr="00822771" w:rsidRDefault="00E15E83" w:rsidP="008C0662">
      <w:pPr>
        <w:pStyle w:val="Lauftext"/>
        <w:tabs>
          <w:tab w:val="left" w:pos="5670"/>
        </w:tabs>
        <w:rPr>
          <w:rFonts w:ascii="Arial" w:hAnsi="Arial" w:cs="Arial"/>
          <w:sz w:val="20"/>
          <w:szCs w:val="20"/>
          <w:lang w:val="de-DE"/>
        </w:rPr>
      </w:pPr>
      <w:r w:rsidRPr="00822771">
        <w:rPr>
          <w:rFonts w:ascii="Arial" w:hAnsi="Arial" w:cs="Arial"/>
          <w:sz w:val="20"/>
          <w:szCs w:val="20"/>
          <w:lang w:val="de-DE"/>
        </w:rPr>
        <w:tab/>
      </w:r>
    </w:p>
    <w:p w14:paraId="2FBAF11C" w14:textId="42BE10A7" w:rsidR="00E15E83" w:rsidRPr="00822771" w:rsidRDefault="00E15E83" w:rsidP="008C0662">
      <w:pPr>
        <w:pStyle w:val="Lauftext"/>
        <w:tabs>
          <w:tab w:val="left" w:pos="5670"/>
        </w:tabs>
        <w:rPr>
          <w:rFonts w:ascii="Arial" w:hAnsi="Arial" w:cs="Arial"/>
          <w:sz w:val="20"/>
          <w:szCs w:val="20"/>
          <w:lang w:val="de-DE"/>
        </w:rPr>
      </w:pPr>
      <w:r w:rsidRPr="00822771">
        <w:rPr>
          <w:rFonts w:ascii="Arial" w:hAnsi="Arial" w:cs="Arial"/>
          <w:sz w:val="20"/>
          <w:szCs w:val="20"/>
          <w:lang w:val="de-DE"/>
        </w:rPr>
        <w:tab/>
        <w:t>Herr Peter Muster</w:t>
      </w:r>
    </w:p>
    <w:p w14:paraId="5EC53588" w14:textId="4D2A8E33" w:rsidR="00E15E83" w:rsidRPr="00822771" w:rsidRDefault="00E15E83" w:rsidP="008C0662">
      <w:pPr>
        <w:pStyle w:val="Lauftext"/>
        <w:tabs>
          <w:tab w:val="left" w:pos="5670"/>
        </w:tabs>
        <w:rPr>
          <w:rFonts w:ascii="Arial" w:hAnsi="Arial" w:cs="Arial"/>
          <w:sz w:val="20"/>
          <w:szCs w:val="20"/>
          <w:lang w:val="de-DE"/>
        </w:rPr>
      </w:pPr>
      <w:r w:rsidRPr="00822771">
        <w:rPr>
          <w:rFonts w:ascii="Arial" w:hAnsi="Arial" w:cs="Arial"/>
          <w:sz w:val="20"/>
          <w:szCs w:val="20"/>
          <w:lang w:val="de-DE"/>
        </w:rPr>
        <w:tab/>
        <w:t>Musterweg 20</w:t>
      </w:r>
    </w:p>
    <w:p w14:paraId="115D8E58" w14:textId="7015A518" w:rsidR="00E15E83" w:rsidRPr="00822771" w:rsidRDefault="00E15E83" w:rsidP="008C0662">
      <w:pPr>
        <w:pStyle w:val="Lauftext"/>
        <w:tabs>
          <w:tab w:val="left" w:pos="5670"/>
        </w:tabs>
        <w:rPr>
          <w:rFonts w:ascii="Arial" w:hAnsi="Arial" w:cs="Arial"/>
          <w:sz w:val="20"/>
          <w:szCs w:val="20"/>
          <w:lang w:val="de-DE"/>
        </w:rPr>
      </w:pPr>
      <w:r w:rsidRPr="00822771">
        <w:rPr>
          <w:rFonts w:ascii="Arial" w:hAnsi="Arial" w:cs="Arial"/>
          <w:sz w:val="20"/>
          <w:szCs w:val="20"/>
          <w:lang w:val="de-DE"/>
        </w:rPr>
        <w:tab/>
      </w:r>
      <w:proofErr w:type="gramStart"/>
      <w:r w:rsidRPr="00822771">
        <w:rPr>
          <w:rFonts w:ascii="Arial" w:hAnsi="Arial" w:cs="Arial"/>
          <w:sz w:val="20"/>
          <w:szCs w:val="20"/>
          <w:lang w:val="de-DE"/>
        </w:rPr>
        <w:t>9999 Musterort</w:t>
      </w:r>
      <w:proofErr w:type="gramEnd"/>
    </w:p>
    <w:p w14:paraId="37E09C7A" w14:textId="77777777" w:rsidR="004F3C40" w:rsidRPr="00822771" w:rsidRDefault="004F3C40" w:rsidP="008C0662">
      <w:pPr>
        <w:pStyle w:val="Lauftext"/>
        <w:tabs>
          <w:tab w:val="left" w:pos="5670"/>
        </w:tabs>
        <w:rPr>
          <w:rFonts w:ascii="Arial" w:hAnsi="Arial" w:cs="Arial"/>
          <w:sz w:val="20"/>
          <w:szCs w:val="20"/>
          <w:lang w:val="de-DE"/>
        </w:rPr>
      </w:pPr>
    </w:p>
    <w:p w14:paraId="749E1842" w14:textId="77777777" w:rsidR="00E15E83" w:rsidRPr="00822771" w:rsidRDefault="00E15E83" w:rsidP="008C0662">
      <w:pPr>
        <w:pStyle w:val="Lauftext"/>
        <w:tabs>
          <w:tab w:val="left" w:pos="5670"/>
        </w:tabs>
        <w:rPr>
          <w:rFonts w:ascii="Arial" w:hAnsi="Arial" w:cs="Arial"/>
          <w:sz w:val="20"/>
          <w:szCs w:val="20"/>
          <w:lang w:val="de-DE"/>
        </w:rPr>
      </w:pPr>
    </w:p>
    <w:p w14:paraId="096B7326" w14:textId="77777777" w:rsidR="00E15E83" w:rsidRPr="00822771" w:rsidRDefault="00E15E83" w:rsidP="008C0662">
      <w:pPr>
        <w:pStyle w:val="Lauftext"/>
        <w:tabs>
          <w:tab w:val="left" w:pos="5670"/>
        </w:tabs>
        <w:rPr>
          <w:rFonts w:ascii="Arial" w:hAnsi="Arial" w:cs="Arial"/>
          <w:sz w:val="20"/>
          <w:szCs w:val="20"/>
          <w:lang w:val="de-DE"/>
        </w:rPr>
      </w:pPr>
    </w:p>
    <w:p w14:paraId="15C69F2F" w14:textId="1A960267" w:rsidR="00060D13" w:rsidRPr="00822771" w:rsidRDefault="00E15E83" w:rsidP="00822771">
      <w:pPr>
        <w:pStyle w:val="Lauftext"/>
        <w:tabs>
          <w:tab w:val="left" w:pos="5670"/>
        </w:tabs>
        <w:rPr>
          <w:rFonts w:ascii="Arial" w:hAnsi="Arial" w:cs="Arial"/>
          <w:sz w:val="20"/>
          <w:szCs w:val="20"/>
          <w:lang w:val="de-DE"/>
        </w:rPr>
      </w:pPr>
      <w:r w:rsidRPr="00822771">
        <w:rPr>
          <w:rFonts w:ascii="Arial" w:hAnsi="Arial" w:cs="Arial"/>
          <w:sz w:val="20"/>
          <w:szCs w:val="20"/>
          <w:lang w:val="de-DE"/>
        </w:rPr>
        <w:tab/>
      </w:r>
      <w:r w:rsidR="005E1EAA" w:rsidRPr="00822771">
        <w:rPr>
          <w:rFonts w:ascii="Arial" w:hAnsi="Arial" w:cs="Arial"/>
          <w:sz w:val="20"/>
          <w:szCs w:val="20"/>
        </w:rPr>
        <w:t>Musterort</w:t>
      </w:r>
      <w:r w:rsidR="00BB1565" w:rsidRPr="00822771">
        <w:rPr>
          <w:sz w:val="20"/>
          <w:szCs w:val="20"/>
        </w:rPr>
        <w:t xml:space="preserve">, </w:t>
      </w:r>
      <w:r w:rsidR="002070D2" w:rsidRPr="00822771">
        <w:rPr>
          <w:rFonts w:ascii="Arial" w:hAnsi="Arial" w:cs="Arial"/>
          <w:sz w:val="20"/>
          <w:szCs w:val="20"/>
        </w:rPr>
        <w:fldChar w:fldCharType="begin"/>
      </w:r>
      <w:r w:rsidR="002070D2" w:rsidRPr="00822771">
        <w:rPr>
          <w:rFonts w:ascii="Arial" w:hAnsi="Arial" w:cs="Arial"/>
          <w:sz w:val="20"/>
          <w:szCs w:val="20"/>
        </w:rPr>
        <w:instrText xml:space="preserve"> DATE  \@ "d. MMMM yyyy"  \* MERGEFORMAT </w:instrText>
      </w:r>
      <w:r w:rsidR="002070D2" w:rsidRPr="00822771">
        <w:rPr>
          <w:rFonts w:ascii="Arial" w:hAnsi="Arial" w:cs="Arial"/>
          <w:sz w:val="20"/>
          <w:szCs w:val="20"/>
        </w:rPr>
        <w:fldChar w:fldCharType="separate"/>
      </w:r>
      <w:r w:rsidR="00822771" w:rsidRPr="00822771">
        <w:rPr>
          <w:rFonts w:ascii="Arial" w:hAnsi="Arial" w:cs="Arial"/>
          <w:noProof/>
          <w:sz w:val="20"/>
          <w:szCs w:val="20"/>
        </w:rPr>
        <w:t>8. November 2018</w:t>
      </w:r>
      <w:r w:rsidR="002070D2" w:rsidRPr="00822771">
        <w:rPr>
          <w:rFonts w:ascii="Arial" w:hAnsi="Arial" w:cs="Arial"/>
          <w:noProof/>
          <w:sz w:val="20"/>
          <w:szCs w:val="20"/>
        </w:rPr>
        <w:fldChar w:fldCharType="end"/>
      </w:r>
    </w:p>
    <w:p w14:paraId="7FD592A1" w14:textId="77777777" w:rsidR="00060D13" w:rsidRPr="00822771" w:rsidRDefault="00060D13" w:rsidP="00060D13">
      <w:pPr>
        <w:pStyle w:val="Lauftext"/>
        <w:rPr>
          <w:rFonts w:ascii="Arial" w:hAnsi="Arial" w:cs="Arial"/>
          <w:noProof/>
          <w:sz w:val="20"/>
          <w:szCs w:val="20"/>
        </w:rPr>
      </w:pPr>
    </w:p>
    <w:p w14:paraId="7131F137" w14:textId="41589079" w:rsidR="00060D13" w:rsidRPr="00822771" w:rsidRDefault="00822771" w:rsidP="00060D13">
      <w:pPr>
        <w:rPr>
          <w:rFonts w:ascii="Arial" w:hAnsi="Arial" w:cs="Arial"/>
          <w:b/>
          <w:sz w:val="20"/>
          <w:szCs w:val="20"/>
        </w:rPr>
      </w:pPr>
      <w:r w:rsidRPr="00822771">
        <w:rPr>
          <w:rFonts w:ascii="Arial" w:hAnsi="Arial" w:cs="Arial"/>
          <w:b/>
          <w:sz w:val="20"/>
          <w:szCs w:val="20"/>
        </w:rPr>
        <w:t xml:space="preserve">Tag der Pausenmilch </w:t>
      </w:r>
    </w:p>
    <w:p w14:paraId="7505ACCD" w14:textId="77777777" w:rsidR="00060D13" w:rsidRPr="00822771" w:rsidRDefault="00060D13" w:rsidP="00060D13">
      <w:pPr>
        <w:rPr>
          <w:rFonts w:ascii="Arial" w:hAnsi="Arial" w:cs="Arial"/>
          <w:sz w:val="20"/>
          <w:szCs w:val="20"/>
        </w:rPr>
      </w:pPr>
    </w:p>
    <w:p w14:paraId="75C31953" w14:textId="77777777" w:rsidR="00060D13" w:rsidRPr="00822771" w:rsidRDefault="00060D13" w:rsidP="00060D13">
      <w:pPr>
        <w:rPr>
          <w:rFonts w:ascii="Arial" w:hAnsi="Arial" w:cs="Arial"/>
          <w:noProof/>
          <w:sz w:val="20"/>
          <w:szCs w:val="20"/>
        </w:rPr>
      </w:pPr>
    </w:p>
    <w:p w14:paraId="4F195F41" w14:textId="76EB2B56" w:rsidR="00060D13" w:rsidRPr="00822771" w:rsidRDefault="00822771" w:rsidP="00060D13">
      <w:pPr>
        <w:rPr>
          <w:rFonts w:ascii="Arial" w:hAnsi="Arial" w:cs="Arial"/>
          <w:sz w:val="20"/>
          <w:szCs w:val="20"/>
        </w:rPr>
      </w:pPr>
      <w:r w:rsidRPr="00822771">
        <w:rPr>
          <w:rFonts w:ascii="Arial" w:hAnsi="Arial" w:cs="Arial"/>
          <w:sz w:val="20"/>
          <w:szCs w:val="20"/>
        </w:rPr>
        <w:t>Geschätzte Schulleitung</w:t>
      </w:r>
    </w:p>
    <w:p w14:paraId="36EA830B" w14:textId="77777777" w:rsidR="00822771" w:rsidRPr="00822771" w:rsidRDefault="00822771" w:rsidP="00060D13">
      <w:pPr>
        <w:rPr>
          <w:rFonts w:ascii="Arial" w:hAnsi="Arial" w:cs="Arial"/>
          <w:sz w:val="20"/>
          <w:szCs w:val="20"/>
        </w:rPr>
      </w:pPr>
    </w:p>
    <w:p w14:paraId="3D8CA50B" w14:textId="6DC17A2E" w:rsidR="00822771" w:rsidRPr="00822771" w:rsidRDefault="00822771" w:rsidP="00822771">
      <w:pPr>
        <w:rPr>
          <w:rFonts w:ascii="Arial" w:hAnsi="Arial" w:cs="Arial"/>
          <w:sz w:val="20"/>
          <w:szCs w:val="20"/>
          <w:lang w:val="en"/>
        </w:rPr>
      </w:pPr>
      <w:r w:rsidRPr="00822771">
        <w:rPr>
          <w:rFonts w:ascii="Arial" w:hAnsi="Arial" w:cs="Arial"/>
          <w:sz w:val="20"/>
          <w:szCs w:val="20"/>
          <w:lang w:val="en"/>
        </w:rPr>
        <w:t>Es freut uns, dass auch Sie sich um eine gesunde und ausgewogene Ernährung unserer Kinder Sorgen machen. Ihre Unterstützung der Pausenmilchaktion erstaunt aber genau deshalb um so mehr. Vor allem folgende Dinge erscheinen uns nicht logisch:</w:t>
      </w:r>
    </w:p>
    <w:p w14:paraId="32793411" w14:textId="77777777" w:rsidR="00822771" w:rsidRPr="00822771" w:rsidRDefault="00822771" w:rsidP="00822771">
      <w:pPr>
        <w:rPr>
          <w:rFonts w:ascii="Arial" w:hAnsi="Arial" w:cs="Arial"/>
          <w:sz w:val="20"/>
          <w:szCs w:val="20"/>
          <w:lang w:val="en"/>
        </w:rPr>
      </w:pPr>
    </w:p>
    <w:p w14:paraId="57A45A35" w14:textId="20668C90" w:rsidR="00822771" w:rsidRPr="00822771" w:rsidRDefault="00822771" w:rsidP="00822771">
      <w:pPr>
        <w:rPr>
          <w:rFonts w:ascii="Arial" w:hAnsi="Arial" w:cs="Arial"/>
          <w:sz w:val="20"/>
          <w:szCs w:val="20"/>
          <w:lang w:val="en"/>
        </w:rPr>
      </w:pPr>
      <w:r w:rsidRPr="00822771">
        <w:rPr>
          <w:rFonts w:ascii="Arial" w:hAnsi="Arial" w:cs="Arial"/>
          <w:sz w:val="20"/>
          <w:szCs w:val="20"/>
          <w:lang w:val="en"/>
        </w:rPr>
        <w:t>1. Milch und Milchprodukte sind die Nahrungsmittelgruppe, die in der Schweiz am häufigsten konsumiert werden. Wesentlich häufiger als Obst oder Gemüse. Diese Produkte zusätzlich zu bewerben, führt zu einer noch einseitigeren Ernährung und steht der Kampagne des Bundes zu einem höheren Früchte- und Gemüsekonsum direkt entgegen. Nur jede fünfte Person in der Schweiz erfüllt derzeit die Empfehlung des Bundes zum Früchte- und Gemüsekonsum. Durch die stark sättigende Milch wird der Konsum dieser gesunden Nahrungsmittel noch weiter zugunsten der tierischen Fette verdrängt.</w:t>
      </w:r>
    </w:p>
    <w:p w14:paraId="57257A78" w14:textId="77777777" w:rsidR="00822771" w:rsidRPr="00822771" w:rsidRDefault="00822771" w:rsidP="00822771">
      <w:pPr>
        <w:rPr>
          <w:rFonts w:ascii="Arial" w:hAnsi="Arial" w:cs="Arial"/>
          <w:sz w:val="20"/>
          <w:szCs w:val="20"/>
          <w:lang w:val="en"/>
        </w:rPr>
      </w:pPr>
      <w:r w:rsidRPr="00822771">
        <w:rPr>
          <w:rFonts w:ascii="Arial" w:hAnsi="Arial" w:cs="Arial"/>
          <w:sz w:val="20"/>
          <w:szCs w:val="20"/>
          <w:lang w:val="en"/>
        </w:rPr>
        <w:t>2. Gemäss Milchproduzentenverband vertragen mindestens 17% der Schweizer Bevölkerung wegen Laktoseintoleranz keine tierische Milch. Weshalb bieten Sie für diese grosse Gruppe keine Alternative zur Kuhmilch an?</w:t>
      </w:r>
    </w:p>
    <w:p w14:paraId="53D837EB" w14:textId="395204FC" w:rsidR="00822771" w:rsidRPr="00822771" w:rsidRDefault="00822771" w:rsidP="00822771">
      <w:pPr>
        <w:rPr>
          <w:rFonts w:ascii="Arial" w:hAnsi="Arial" w:cs="Arial"/>
          <w:sz w:val="20"/>
          <w:szCs w:val="20"/>
          <w:lang w:val="en"/>
        </w:rPr>
      </w:pPr>
      <w:r w:rsidRPr="00822771">
        <w:rPr>
          <w:rFonts w:ascii="Arial" w:hAnsi="Arial" w:cs="Arial"/>
          <w:sz w:val="20"/>
          <w:szCs w:val="20"/>
          <w:lang w:val="en"/>
        </w:rPr>
        <w:t>3. Weshalb bieten Sie ausschliesslich ungesunde, stark gezuckerte Kuhmilchprodukte an? Es gibt in der Schweiz eine grosse Anzahl an (ungezuckerten) Milchalternativen.</w:t>
      </w:r>
    </w:p>
    <w:p w14:paraId="28E6028C" w14:textId="77777777" w:rsidR="00822771" w:rsidRPr="00822771" w:rsidRDefault="00822771" w:rsidP="00822771">
      <w:pPr>
        <w:rPr>
          <w:rFonts w:ascii="Arial" w:hAnsi="Arial" w:cs="Arial"/>
          <w:sz w:val="20"/>
          <w:szCs w:val="20"/>
          <w:lang w:val="en"/>
        </w:rPr>
      </w:pPr>
      <w:r w:rsidRPr="00822771">
        <w:rPr>
          <w:rFonts w:ascii="Arial" w:hAnsi="Arial" w:cs="Arial"/>
          <w:sz w:val="20"/>
          <w:szCs w:val="20"/>
          <w:lang w:val="en"/>
        </w:rPr>
        <w:t>4. Aromatisierte, stark gezuckerte Kuhmilch ist ein Produkt, welches mit einer gesunden Ernährung nichts zu tun hat – selbst wenn Sie von der fälschlichen Annahme ausgehen, dass reine unverarbeitete Kuhmilch gesund sei.</w:t>
      </w:r>
    </w:p>
    <w:p w14:paraId="1AFC75FA" w14:textId="77777777" w:rsidR="00822771" w:rsidRPr="00822771" w:rsidRDefault="00822771" w:rsidP="00822771">
      <w:pPr>
        <w:rPr>
          <w:rFonts w:ascii="Arial" w:hAnsi="Arial" w:cs="Arial"/>
          <w:sz w:val="20"/>
          <w:szCs w:val="20"/>
          <w:lang w:val="en"/>
        </w:rPr>
      </w:pPr>
      <w:r w:rsidRPr="00822771">
        <w:rPr>
          <w:rFonts w:ascii="Arial" w:hAnsi="Arial" w:cs="Arial"/>
          <w:sz w:val="20"/>
          <w:szCs w:val="20"/>
          <w:lang w:val="en"/>
        </w:rPr>
        <w:t>5. Gemäss der kürzlich veröffentlichten Resultate der Schweizerischen Gesundheitsbefragung leiden 42% der Schweizer Bevölkerung an Übergewicht. Der hohe Fett- und Zuckergehalt der von Ihnen beworbenen Produkte trägt einen wesentlichen Teil dazu bei, dass dieses Problem weiterhin zu nimmt.</w:t>
      </w:r>
    </w:p>
    <w:p w14:paraId="6246A560" w14:textId="77777777" w:rsidR="00822771" w:rsidRDefault="00822771" w:rsidP="00822771">
      <w:pPr>
        <w:rPr>
          <w:rFonts w:ascii="Arial" w:hAnsi="Arial" w:cs="Arial"/>
          <w:sz w:val="20"/>
          <w:szCs w:val="20"/>
          <w:lang w:val="en"/>
        </w:rPr>
      </w:pPr>
    </w:p>
    <w:p w14:paraId="7DAB41FA" w14:textId="111F552F" w:rsidR="00822771" w:rsidRPr="00822771" w:rsidRDefault="00822771" w:rsidP="00822771">
      <w:pPr>
        <w:rPr>
          <w:rFonts w:ascii="Arial" w:hAnsi="Arial" w:cs="Arial"/>
          <w:sz w:val="20"/>
          <w:szCs w:val="20"/>
          <w:lang w:val="en"/>
        </w:rPr>
      </w:pPr>
      <w:r>
        <w:rPr>
          <w:rFonts w:ascii="Arial" w:hAnsi="Arial" w:cs="Arial"/>
          <w:sz w:val="20"/>
          <w:szCs w:val="20"/>
          <w:lang w:val="en"/>
        </w:rPr>
        <w:t xml:space="preserve">Wir sehen keine erlebbare Verschiedenartigkeit </w:t>
      </w:r>
      <w:r w:rsidR="0024483A">
        <w:rPr>
          <w:rFonts w:ascii="Arial" w:hAnsi="Arial" w:cs="Arial"/>
          <w:sz w:val="20"/>
          <w:szCs w:val="20"/>
          <w:lang w:val="en"/>
        </w:rPr>
        <w:t xml:space="preserve">von Verpflegungsangeboten in dieser Aktion und empfinden den Aspekt der Gesundheit auch mehr als fragwürdig. Wir </w:t>
      </w:r>
      <w:r>
        <w:rPr>
          <w:rFonts w:ascii="Arial" w:hAnsi="Arial" w:cs="Arial"/>
          <w:sz w:val="20"/>
          <w:szCs w:val="20"/>
          <w:lang w:val="en"/>
        </w:rPr>
        <w:t xml:space="preserve">sind Ihnen </w:t>
      </w:r>
      <w:r w:rsidR="0024483A">
        <w:rPr>
          <w:rFonts w:ascii="Arial" w:hAnsi="Arial" w:cs="Arial"/>
          <w:sz w:val="20"/>
          <w:szCs w:val="20"/>
          <w:lang w:val="en"/>
        </w:rPr>
        <w:t>dankbar</w:t>
      </w:r>
      <w:r>
        <w:rPr>
          <w:rFonts w:ascii="Arial" w:hAnsi="Arial" w:cs="Arial"/>
          <w:sz w:val="20"/>
          <w:szCs w:val="20"/>
          <w:lang w:val="en"/>
        </w:rPr>
        <w:t xml:space="preserve">, wenn Sie </w:t>
      </w:r>
      <w:r w:rsidR="0024483A">
        <w:rPr>
          <w:rFonts w:ascii="Arial" w:hAnsi="Arial" w:cs="Arial"/>
          <w:sz w:val="20"/>
          <w:szCs w:val="20"/>
          <w:lang w:val="en"/>
        </w:rPr>
        <w:t xml:space="preserve">zukünftig von gesponserten Aktionen der Milchindustrie absehen und </w:t>
      </w:r>
      <w:r>
        <w:rPr>
          <w:rFonts w:ascii="Arial" w:hAnsi="Arial" w:cs="Arial"/>
          <w:sz w:val="20"/>
          <w:szCs w:val="20"/>
          <w:lang w:val="en"/>
        </w:rPr>
        <w:t xml:space="preserve">unseren Kindern </w:t>
      </w:r>
      <w:r w:rsidR="0024483A">
        <w:rPr>
          <w:rFonts w:ascii="Arial" w:hAnsi="Arial" w:cs="Arial"/>
          <w:sz w:val="20"/>
          <w:szCs w:val="20"/>
          <w:lang w:val="en"/>
        </w:rPr>
        <w:t xml:space="preserve">stattdessen </w:t>
      </w:r>
      <w:r>
        <w:rPr>
          <w:rFonts w:ascii="Arial" w:hAnsi="Arial" w:cs="Arial"/>
          <w:sz w:val="20"/>
          <w:szCs w:val="20"/>
          <w:lang w:val="en"/>
        </w:rPr>
        <w:t>tatsächlich gesunde N</w:t>
      </w:r>
      <w:r w:rsidR="0024483A">
        <w:rPr>
          <w:rFonts w:ascii="Arial" w:hAnsi="Arial" w:cs="Arial"/>
          <w:sz w:val="20"/>
          <w:szCs w:val="20"/>
          <w:lang w:val="en"/>
        </w:rPr>
        <w:t xml:space="preserve">ahrungsmittel näher bringen. </w:t>
      </w:r>
    </w:p>
    <w:p w14:paraId="1D167212" w14:textId="77777777" w:rsidR="00083603" w:rsidRPr="00822771" w:rsidRDefault="00083603" w:rsidP="00060D13">
      <w:pPr>
        <w:rPr>
          <w:rFonts w:ascii="Arial" w:hAnsi="Arial" w:cs="Arial"/>
          <w:sz w:val="20"/>
          <w:szCs w:val="20"/>
          <w:lang w:val="en"/>
        </w:rPr>
      </w:pPr>
    </w:p>
    <w:p w14:paraId="0122D749" w14:textId="77777777" w:rsidR="001163DE" w:rsidRPr="00822771" w:rsidRDefault="001163DE" w:rsidP="00060D13">
      <w:pPr>
        <w:rPr>
          <w:rFonts w:ascii="Arial" w:hAnsi="Arial" w:cs="Arial"/>
          <w:sz w:val="20"/>
          <w:szCs w:val="20"/>
        </w:rPr>
      </w:pPr>
      <w:r w:rsidRPr="00822771">
        <w:rPr>
          <w:rFonts w:ascii="Arial" w:hAnsi="Arial" w:cs="Arial"/>
          <w:sz w:val="20"/>
          <w:szCs w:val="20"/>
        </w:rPr>
        <w:t>Freundliche Grüsse</w:t>
      </w:r>
    </w:p>
    <w:p w14:paraId="30A9CE95" w14:textId="77777777" w:rsidR="00723E1D" w:rsidRPr="00822771" w:rsidRDefault="00723E1D" w:rsidP="00060D13">
      <w:pPr>
        <w:rPr>
          <w:rFonts w:ascii="Arial" w:hAnsi="Arial" w:cs="Arial"/>
          <w:sz w:val="20"/>
          <w:szCs w:val="20"/>
        </w:rPr>
      </w:pPr>
      <w:bookmarkStart w:id="0" w:name="_GoBack"/>
      <w:bookmarkEnd w:id="0"/>
    </w:p>
    <w:p w14:paraId="7194DAD8" w14:textId="77777777" w:rsidR="00723E1D" w:rsidRPr="00822771" w:rsidRDefault="00723E1D" w:rsidP="00060D13">
      <w:pPr>
        <w:rPr>
          <w:rFonts w:ascii="Arial" w:hAnsi="Arial" w:cs="Arial"/>
          <w:sz w:val="20"/>
          <w:szCs w:val="20"/>
        </w:rPr>
      </w:pPr>
    </w:p>
    <w:p w14:paraId="769C9504" w14:textId="77777777" w:rsidR="00723E1D" w:rsidRPr="00822771" w:rsidRDefault="00723E1D" w:rsidP="00060D13">
      <w:pPr>
        <w:rPr>
          <w:rFonts w:ascii="Arial" w:hAnsi="Arial" w:cs="Arial"/>
          <w:sz w:val="20"/>
          <w:szCs w:val="20"/>
        </w:rPr>
      </w:pPr>
    </w:p>
    <w:p w14:paraId="700DA0BA" w14:textId="77777777" w:rsidR="001163DE" w:rsidRPr="00822771" w:rsidRDefault="00B33C9B" w:rsidP="00060D13">
      <w:pPr>
        <w:rPr>
          <w:rFonts w:ascii="Arial" w:hAnsi="Arial" w:cs="Arial"/>
          <w:sz w:val="20"/>
          <w:szCs w:val="20"/>
        </w:rPr>
      </w:pPr>
      <w:r w:rsidRPr="00822771">
        <w:rPr>
          <w:rFonts w:ascii="Arial" w:hAnsi="Arial" w:cs="Arial"/>
          <w:sz w:val="20"/>
          <w:szCs w:val="20"/>
        </w:rPr>
        <w:t>Vorname Name</w:t>
      </w:r>
    </w:p>
    <w:sectPr w:rsidR="001163DE" w:rsidRPr="00822771" w:rsidSect="00E77CBB">
      <w:footerReference w:type="default" r:id="rId8"/>
      <w:pgSz w:w="11906" w:h="16838" w:code="9"/>
      <w:pgMar w:top="854" w:right="1134" w:bottom="1134" w:left="1366"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AE665" w14:textId="77777777" w:rsidR="00822771" w:rsidRDefault="00822771" w:rsidP="00481865">
      <w:pPr>
        <w:spacing w:line="240" w:lineRule="auto"/>
      </w:pPr>
      <w:r>
        <w:separator/>
      </w:r>
    </w:p>
  </w:endnote>
  <w:endnote w:type="continuationSeparator" w:id="0">
    <w:p w14:paraId="4CB153FD" w14:textId="77777777" w:rsidR="00822771" w:rsidRDefault="00822771"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C986" w14:textId="77777777" w:rsidR="00822771" w:rsidRPr="00A26EDD" w:rsidRDefault="00822771" w:rsidP="004D5141">
    <w:pPr>
      <w:pStyle w:val="Footer"/>
      <w:tabs>
        <w:tab w:val="clear" w:pos="9072"/>
        <w:tab w:val="right" w:pos="9407"/>
      </w:tabs>
    </w:pPr>
    <w:r>
      <w:tab/>
    </w:r>
    <w:r>
      <w:tab/>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D0182" w14:textId="77777777" w:rsidR="00822771" w:rsidRDefault="00822771" w:rsidP="00481865">
      <w:pPr>
        <w:spacing w:line="240" w:lineRule="auto"/>
      </w:pPr>
      <w:r>
        <w:separator/>
      </w:r>
    </w:p>
  </w:footnote>
  <w:footnote w:type="continuationSeparator" w:id="0">
    <w:p w14:paraId="5C5E8111" w14:textId="77777777" w:rsidR="00822771" w:rsidRDefault="00822771" w:rsidP="004818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03"/>
    <w:rsid w:val="00010AEA"/>
    <w:rsid w:val="0002629B"/>
    <w:rsid w:val="00060D13"/>
    <w:rsid w:val="00083603"/>
    <w:rsid w:val="001163DE"/>
    <w:rsid w:val="00186249"/>
    <w:rsid w:val="001F5507"/>
    <w:rsid w:val="002070D2"/>
    <w:rsid w:val="0023661C"/>
    <w:rsid w:val="0024467A"/>
    <w:rsid w:val="0024483A"/>
    <w:rsid w:val="002E7A0E"/>
    <w:rsid w:val="00335396"/>
    <w:rsid w:val="003B401A"/>
    <w:rsid w:val="003B562D"/>
    <w:rsid w:val="003B65DB"/>
    <w:rsid w:val="004123FF"/>
    <w:rsid w:val="004574C5"/>
    <w:rsid w:val="004643BA"/>
    <w:rsid w:val="00481865"/>
    <w:rsid w:val="004D4DDD"/>
    <w:rsid w:val="004D5141"/>
    <w:rsid w:val="004F3C40"/>
    <w:rsid w:val="004F4949"/>
    <w:rsid w:val="00540471"/>
    <w:rsid w:val="00565571"/>
    <w:rsid w:val="005C62AD"/>
    <w:rsid w:val="005D6017"/>
    <w:rsid w:val="005E1EAA"/>
    <w:rsid w:val="006054BA"/>
    <w:rsid w:val="00640855"/>
    <w:rsid w:val="006C3CAD"/>
    <w:rsid w:val="006D3C4F"/>
    <w:rsid w:val="00723E1D"/>
    <w:rsid w:val="007A30D5"/>
    <w:rsid w:val="007E0B01"/>
    <w:rsid w:val="00822771"/>
    <w:rsid w:val="00833B94"/>
    <w:rsid w:val="00857414"/>
    <w:rsid w:val="00857510"/>
    <w:rsid w:val="008C0662"/>
    <w:rsid w:val="008F18F4"/>
    <w:rsid w:val="00907E3A"/>
    <w:rsid w:val="009D42BC"/>
    <w:rsid w:val="00A17FDA"/>
    <w:rsid w:val="00A26EDD"/>
    <w:rsid w:val="00A44057"/>
    <w:rsid w:val="00A678D8"/>
    <w:rsid w:val="00A84A15"/>
    <w:rsid w:val="00AD3766"/>
    <w:rsid w:val="00B33C9B"/>
    <w:rsid w:val="00B57B53"/>
    <w:rsid w:val="00BB1565"/>
    <w:rsid w:val="00C156D4"/>
    <w:rsid w:val="00C46412"/>
    <w:rsid w:val="00C7744C"/>
    <w:rsid w:val="00D00ACB"/>
    <w:rsid w:val="00D26744"/>
    <w:rsid w:val="00D31AE2"/>
    <w:rsid w:val="00DE20A9"/>
    <w:rsid w:val="00DE2EC4"/>
    <w:rsid w:val="00E15E83"/>
    <w:rsid w:val="00E35E64"/>
    <w:rsid w:val="00E37CB3"/>
    <w:rsid w:val="00E77CBB"/>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A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D6017"/>
  </w:style>
  <w:style w:type="paragraph" w:styleId="Heading1">
    <w:name w:val="heading 1"/>
    <w:basedOn w:val="Normal"/>
    <w:next w:val="Normal"/>
    <w:link w:val="Heading1Char"/>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41"/>
    <w:rPr>
      <w:rFonts w:asciiTheme="majorHAnsi" w:eastAsiaTheme="majorEastAsia" w:hAnsiTheme="majorHAnsi" w:cstheme="majorBidi"/>
      <w:b/>
      <w:bCs/>
      <w:color w:val="AE9638" w:themeColor="accent1" w:themeShade="BF"/>
      <w:sz w:val="28"/>
      <w:szCs w:val="28"/>
    </w:rPr>
  </w:style>
  <w:style w:type="paragraph" w:styleId="BalloonText">
    <w:name w:val="Balloon Text"/>
    <w:basedOn w:val="Normal"/>
    <w:link w:val="BalloonTextChar"/>
    <w:uiPriority w:val="99"/>
    <w:semiHidden/>
    <w:unhideWhenUsed/>
    <w:rsid w:val="00A84A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15"/>
    <w:rPr>
      <w:rFonts w:ascii="Tahoma" w:hAnsi="Tahoma" w:cs="Tahoma"/>
      <w:sz w:val="16"/>
      <w:szCs w:val="16"/>
    </w:rPr>
  </w:style>
  <w:style w:type="paragraph" w:styleId="Salutation">
    <w:name w:val="Salutation"/>
    <w:basedOn w:val="Lauftext"/>
    <w:next w:val="Normal"/>
    <w:link w:val="SalutationChar"/>
    <w:uiPriority w:val="1"/>
    <w:rsid w:val="005D6017"/>
    <w:pPr>
      <w:spacing w:after="180"/>
    </w:pPr>
  </w:style>
  <w:style w:type="paragraph" w:styleId="Header">
    <w:name w:val="header"/>
    <w:basedOn w:val="Normal"/>
    <w:link w:val="HeaderChar"/>
    <w:uiPriority w:val="99"/>
    <w:unhideWhenUsed/>
    <w:rsid w:val="00481865"/>
    <w:pPr>
      <w:tabs>
        <w:tab w:val="center" w:pos="4536"/>
        <w:tab w:val="right" w:pos="9072"/>
      </w:tabs>
      <w:spacing w:line="240" w:lineRule="auto"/>
    </w:pPr>
  </w:style>
  <w:style w:type="character" w:customStyle="1" w:styleId="SalutationChar">
    <w:name w:val="Salutation Char"/>
    <w:basedOn w:val="DefaultParagraphFont"/>
    <w:link w:val="Salutation"/>
    <w:uiPriority w:val="1"/>
    <w:rsid w:val="005D6017"/>
  </w:style>
  <w:style w:type="character" w:customStyle="1" w:styleId="HeaderChar">
    <w:name w:val="Header Char"/>
    <w:basedOn w:val="DefaultParagraphFont"/>
    <w:link w:val="Header"/>
    <w:uiPriority w:val="99"/>
    <w:rsid w:val="004D5141"/>
  </w:style>
  <w:style w:type="paragraph" w:styleId="Footer">
    <w:name w:val="footer"/>
    <w:basedOn w:val="Normal"/>
    <w:link w:val="FooterChar"/>
    <w:uiPriority w:val="99"/>
    <w:unhideWhenUsed/>
    <w:rsid w:val="00481865"/>
    <w:pPr>
      <w:tabs>
        <w:tab w:val="center" w:pos="4536"/>
        <w:tab w:val="right" w:pos="9072"/>
      </w:tabs>
      <w:spacing w:line="240" w:lineRule="auto"/>
    </w:pPr>
  </w:style>
  <w:style w:type="character" w:customStyle="1" w:styleId="FooterChar">
    <w:name w:val="Footer Char"/>
    <w:basedOn w:val="DefaultParagraphFont"/>
    <w:link w:val="Footer"/>
    <w:uiPriority w:val="99"/>
    <w:rsid w:val="004D5141"/>
  </w:style>
  <w:style w:type="paragraph" w:customStyle="1" w:styleId="Lauftext">
    <w:name w:val="Lauftext"/>
    <w:basedOn w:val="Normal"/>
    <w:link w:val="LauftextZchn"/>
    <w:qFormat/>
    <w:rsid w:val="00723E1D"/>
  </w:style>
  <w:style w:type="paragraph" w:customStyle="1" w:styleId="Absendername">
    <w:name w:val="Absendername"/>
    <w:basedOn w:val="Normal"/>
    <w:next w:val="Normal"/>
    <w:link w:val="AbsendernameZchn"/>
    <w:uiPriority w:val="7"/>
    <w:qFormat/>
    <w:rsid w:val="00723E1D"/>
  </w:style>
  <w:style w:type="character" w:customStyle="1" w:styleId="LauftextZchn">
    <w:name w:val="Lauftext Zchn"/>
    <w:basedOn w:val="DefaultParagraphFon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Normal"/>
    <w:qFormat/>
    <w:rsid w:val="005D6017"/>
    <w:pPr>
      <w:spacing w:before="360" w:after="180"/>
    </w:pPr>
    <w:rPr>
      <w:rFonts w:ascii="Calibri" w:hAnsi="Calibri"/>
      <w:b/>
      <w:color w:val="69676D" w:themeColor="text2"/>
      <w:sz w:val="26"/>
      <w:szCs w:val="26"/>
    </w:rPr>
  </w:style>
  <w:style w:type="character" w:styleId="PlaceholderText">
    <w:name w:val="Placeholder Text"/>
    <w:basedOn w:val="DefaultParagraphFont"/>
    <w:uiPriority w:val="99"/>
    <w:semiHidden/>
    <w:rsid w:val="00723E1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D6017"/>
  </w:style>
  <w:style w:type="paragraph" w:styleId="Heading1">
    <w:name w:val="heading 1"/>
    <w:basedOn w:val="Normal"/>
    <w:next w:val="Normal"/>
    <w:link w:val="Heading1Char"/>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41"/>
    <w:rPr>
      <w:rFonts w:asciiTheme="majorHAnsi" w:eastAsiaTheme="majorEastAsia" w:hAnsiTheme="majorHAnsi" w:cstheme="majorBidi"/>
      <w:b/>
      <w:bCs/>
      <w:color w:val="AE9638" w:themeColor="accent1" w:themeShade="BF"/>
      <w:sz w:val="28"/>
      <w:szCs w:val="28"/>
    </w:rPr>
  </w:style>
  <w:style w:type="paragraph" w:styleId="BalloonText">
    <w:name w:val="Balloon Text"/>
    <w:basedOn w:val="Normal"/>
    <w:link w:val="BalloonTextChar"/>
    <w:uiPriority w:val="99"/>
    <w:semiHidden/>
    <w:unhideWhenUsed/>
    <w:rsid w:val="00A84A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15"/>
    <w:rPr>
      <w:rFonts w:ascii="Tahoma" w:hAnsi="Tahoma" w:cs="Tahoma"/>
      <w:sz w:val="16"/>
      <w:szCs w:val="16"/>
    </w:rPr>
  </w:style>
  <w:style w:type="paragraph" w:styleId="Salutation">
    <w:name w:val="Salutation"/>
    <w:basedOn w:val="Lauftext"/>
    <w:next w:val="Normal"/>
    <w:link w:val="SalutationChar"/>
    <w:uiPriority w:val="1"/>
    <w:rsid w:val="005D6017"/>
    <w:pPr>
      <w:spacing w:after="180"/>
    </w:pPr>
  </w:style>
  <w:style w:type="paragraph" w:styleId="Header">
    <w:name w:val="header"/>
    <w:basedOn w:val="Normal"/>
    <w:link w:val="HeaderChar"/>
    <w:uiPriority w:val="99"/>
    <w:unhideWhenUsed/>
    <w:rsid w:val="00481865"/>
    <w:pPr>
      <w:tabs>
        <w:tab w:val="center" w:pos="4536"/>
        <w:tab w:val="right" w:pos="9072"/>
      </w:tabs>
      <w:spacing w:line="240" w:lineRule="auto"/>
    </w:pPr>
  </w:style>
  <w:style w:type="character" w:customStyle="1" w:styleId="SalutationChar">
    <w:name w:val="Salutation Char"/>
    <w:basedOn w:val="DefaultParagraphFont"/>
    <w:link w:val="Salutation"/>
    <w:uiPriority w:val="1"/>
    <w:rsid w:val="005D6017"/>
  </w:style>
  <w:style w:type="character" w:customStyle="1" w:styleId="HeaderChar">
    <w:name w:val="Header Char"/>
    <w:basedOn w:val="DefaultParagraphFont"/>
    <w:link w:val="Header"/>
    <w:uiPriority w:val="99"/>
    <w:rsid w:val="004D5141"/>
  </w:style>
  <w:style w:type="paragraph" w:styleId="Footer">
    <w:name w:val="footer"/>
    <w:basedOn w:val="Normal"/>
    <w:link w:val="FooterChar"/>
    <w:uiPriority w:val="99"/>
    <w:unhideWhenUsed/>
    <w:rsid w:val="00481865"/>
    <w:pPr>
      <w:tabs>
        <w:tab w:val="center" w:pos="4536"/>
        <w:tab w:val="right" w:pos="9072"/>
      </w:tabs>
      <w:spacing w:line="240" w:lineRule="auto"/>
    </w:pPr>
  </w:style>
  <w:style w:type="character" w:customStyle="1" w:styleId="FooterChar">
    <w:name w:val="Footer Char"/>
    <w:basedOn w:val="DefaultParagraphFont"/>
    <w:link w:val="Footer"/>
    <w:uiPriority w:val="99"/>
    <w:rsid w:val="004D5141"/>
  </w:style>
  <w:style w:type="paragraph" w:customStyle="1" w:styleId="Lauftext">
    <w:name w:val="Lauftext"/>
    <w:basedOn w:val="Normal"/>
    <w:link w:val="LauftextZchn"/>
    <w:qFormat/>
    <w:rsid w:val="00723E1D"/>
  </w:style>
  <w:style w:type="paragraph" w:customStyle="1" w:styleId="Absendername">
    <w:name w:val="Absendername"/>
    <w:basedOn w:val="Normal"/>
    <w:next w:val="Normal"/>
    <w:link w:val="AbsendernameZchn"/>
    <w:uiPriority w:val="7"/>
    <w:qFormat/>
    <w:rsid w:val="00723E1D"/>
  </w:style>
  <w:style w:type="character" w:customStyle="1" w:styleId="LauftextZchn">
    <w:name w:val="Lauftext Zchn"/>
    <w:basedOn w:val="DefaultParagraphFont"/>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Normal"/>
    <w:qFormat/>
    <w:rsid w:val="005D6017"/>
    <w:pPr>
      <w:spacing w:before="360" w:after="180"/>
    </w:pPr>
    <w:rPr>
      <w:rFonts w:ascii="Calibri" w:hAnsi="Calibri"/>
      <w:b/>
      <w:color w:val="69676D" w:themeColor="text2"/>
      <w:sz w:val="26"/>
      <w:szCs w:val="26"/>
    </w:rPr>
  </w:style>
  <w:style w:type="character" w:styleId="PlaceholderText">
    <w:name w:val="Placeholder Text"/>
    <w:basedOn w:val="DefaultParagraphFont"/>
    <w:uiPriority w:val="99"/>
    <w:semiHidden/>
    <w:rsid w:val="00723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muther:Desktop:Briefvorlage.dotx" TargetMode="External"/></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B5A6-7B79-074F-8684-EC51141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3</TotalTime>
  <Pages>1</Pages>
  <Words>343</Words>
  <Characters>1959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 Vorlage Sichtfenster rechts</vt:lpstr>
    </vt:vector>
  </TitlesOfParts>
  <Manager/>
  <Company>https://briefvorlagen.ch</Company>
  <LinksUpToDate>false</LinksUpToDate>
  <CharactersWithSpaces>2298</CharactersWithSpaces>
  <SharedDoc>false</SharedDoc>
  <HyperlinkBase>https://briefvorlagen.ch</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Schweiz Sichtfenster rechts</dc:title>
  <dc:subject>Briefvorlage Schweiz Sichtfenster rechts</dc:subject>
  <dc:creator>Briefvorlagen.ch</dc:creator>
  <cp:keywords>Briefvorlage</cp:keywords>
  <dc:description>https://briefvorlagen.ch</dc:description>
  <cp:lastModifiedBy>Danielle Cotten</cp:lastModifiedBy>
  <cp:revision>2</cp:revision>
  <cp:lastPrinted>2017-12-21T07:21:00Z</cp:lastPrinted>
  <dcterms:created xsi:type="dcterms:W3CDTF">2018-11-08T13:31:00Z</dcterms:created>
  <dcterms:modified xsi:type="dcterms:W3CDTF">2018-11-08T13:31:00Z</dcterms:modified>
  <cp:category/>
</cp:coreProperties>
</file>